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E4B4C" w14:textId="04D82005" w:rsidR="00DA509A" w:rsidRPr="00940C71" w:rsidRDefault="00940C71" w:rsidP="001D11A3">
      <w:pPr>
        <w:pStyle w:val="ust"/>
        <w:spacing w:before="120" w:after="120"/>
        <w:ind w:left="0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920B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6694D" w:rsidRPr="0021284A">
        <w:rPr>
          <w:rFonts w:ascii="Cambria" w:hAnsi="Cambria" w:cs="Arial"/>
          <w:sz w:val="20"/>
          <w:szCs w:val="20"/>
        </w:rPr>
        <w:t xml:space="preserve">Załącznik nr </w:t>
      </w:r>
      <w:r w:rsidR="001D11A3">
        <w:rPr>
          <w:rFonts w:ascii="Cambria" w:hAnsi="Cambria" w:cs="Arial"/>
          <w:sz w:val="20"/>
          <w:szCs w:val="20"/>
        </w:rPr>
        <w:t>3</w:t>
      </w:r>
      <w:r w:rsidR="00612F9F" w:rsidRPr="0021284A">
        <w:rPr>
          <w:rFonts w:ascii="Cambria" w:hAnsi="Cambria" w:cs="Arial"/>
          <w:sz w:val="20"/>
          <w:szCs w:val="20"/>
        </w:rPr>
        <w:t xml:space="preserve"> do </w:t>
      </w:r>
      <w:r w:rsidR="001D11A3">
        <w:rPr>
          <w:rFonts w:ascii="Cambria" w:hAnsi="Cambria" w:cs="Arial"/>
          <w:sz w:val="20"/>
          <w:szCs w:val="20"/>
        </w:rPr>
        <w:t>Zapytania</w:t>
      </w:r>
    </w:p>
    <w:p w14:paraId="65EB84D7" w14:textId="77777777" w:rsidR="00FF6326" w:rsidRDefault="00FF6326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</w:p>
    <w:p w14:paraId="17540AF8" w14:textId="49DD4BD3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5C1DCB">
        <w:rPr>
          <w:rFonts w:ascii="Cambria" w:hAnsi="Cambria" w:cs="Arial"/>
          <w:sz w:val="20"/>
          <w:szCs w:val="20"/>
        </w:rPr>
        <w:t>.................. 202</w:t>
      </w:r>
      <w:r w:rsidR="00403FAD">
        <w:rPr>
          <w:rFonts w:ascii="Cambria" w:hAnsi="Cambria" w:cs="Arial"/>
          <w:sz w:val="20"/>
          <w:szCs w:val="20"/>
        </w:rPr>
        <w:t>4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0E357DED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0AE566EA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1DA43FBE" w14:textId="77777777" w:rsidR="005C1DCB" w:rsidRDefault="005C1DCB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1DA9E4FE" w14:textId="412E1BB6"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</w:p>
    <w:p w14:paraId="20E9FE18" w14:textId="77777777" w:rsidR="005C1DCB" w:rsidRPr="00091FCF" w:rsidRDefault="005C1DCB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19C2B0C7" w14:textId="63F4355E" w:rsidR="00F141E3" w:rsidRPr="0017113D" w:rsidRDefault="0032655D" w:rsidP="0017113D">
      <w:pPr>
        <w:spacing w:line="259" w:lineRule="auto"/>
        <w:jc w:val="center"/>
        <w:rPr>
          <w:rFonts w:ascii="Cambria" w:hAnsi="Cambria" w:cs="Arial"/>
          <w:b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="009A135D" w:rsidRPr="00AF78DE">
        <w:rPr>
          <w:rFonts w:ascii="Cambria" w:hAnsi="Cambria" w:cs="Arial"/>
          <w:sz w:val="20"/>
          <w:szCs w:val="20"/>
        </w:rPr>
        <w:t xml:space="preserve"> </w:t>
      </w:r>
      <w:r w:rsidR="00403FAD" w:rsidRPr="00403FAD">
        <w:rPr>
          <w:rFonts w:ascii="Cambria" w:hAnsi="Cambria" w:cs="Arial"/>
          <w:b/>
          <w:sz w:val="20"/>
          <w:szCs w:val="20"/>
        </w:rPr>
        <w:t>Remont fundamentów murowanej Kaplicy pw. Św. Anny w Parku Zdrojowym w Busku – Zdroju”</w:t>
      </w:r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794"/>
        <w:gridCol w:w="2419"/>
      </w:tblGrid>
      <w:tr w:rsidR="0032655D" w:rsidRPr="00940ADF" w14:paraId="1C6CE486" w14:textId="77777777" w:rsidTr="009A1C0D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873A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9A1C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613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FB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7DEBC8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36F28D96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7C8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CD1626" w:rsidRPr="00940ADF" w14:paraId="626D1053" w14:textId="77777777" w:rsidTr="009A1C0D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8879E1B" w14:textId="77777777" w:rsidR="00CD1626" w:rsidRPr="00940ADF" w:rsidRDefault="00CD1626" w:rsidP="00CD162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5C938D8" w14:textId="23DB3272" w:rsidR="00CD1626" w:rsidRPr="00940ADF" w:rsidRDefault="00CD1626" w:rsidP="00CD162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3967170" w14:textId="77777777" w:rsidR="00CD1626" w:rsidRPr="00091FCF" w:rsidRDefault="00CD1626" w:rsidP="00CD162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Kierownik budowy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DF99050" w14:textId="6BA058BC" w:rsidR="00CD1626" w:rsidRPr="009A1C0D" w:rsidRDefault="00CD1626" w:rsidP="009A1C0D">
            <w:pPr>
              <w:pStyle w:val="Akapitzlist"/>
              <w:numPr>
                <w:ilvl w:val="0"/>
                <w:numId w:val="52"/>
              </w:numPr>
              <w:ind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2837EC">
              <w:rPr>
                <w:rFonts w:ascii="Cambria" w:hAnsi="Cambria" w:cs="Arial"/>
                <w:b/>
                <w:sz w:val="18"/>
                <w:szCs w:val="18"/>
              </w:rPr>
              <w:t>Osoba posiadająca uprawnienia budowlane uprawniające do kierowania robotami budowlanymi w specjalności konstrukcyjno-budowlanej</w:t>
            </w:r>
            <w:r w:rsidR="00F75E98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="00F75E98" w:rsidRPr="00F75E98">
              <w:rPr>
                <w:rFonts w:ascii="Cambria" w:hAnsi="Cambria" w:cs="Arial"/>
                <w:b/>
                <w:sz w:val="18"/>
                <w:szCs w:val="18"/>
              </w:rPr>
              <w:t xml:space="preserve">oraz doświadczenie w pełnieniu funkcji kierownika budowy lub kierownika robót przy </w:t>
            </w:r>
            <w:r w:rsidR="00F75E98">
              <w:rPr>
                <w:rFonts w:ascii="Cambria" w:hAnsi="Cambria" w:cs="Arial"/>
                <w:b/>
                <w:sz w:val="18"/>
                <w:szCs w:val="18"/>
              </w:rPr>
              <w:t>…………………</w:t>
            </w:r>
            <w:r w:rsidR="00F75E98" w:rsidRPr="00F75E98">
              <w:rPr>
                <w:rFonts w:ascii="Cambria" w:hAnsi="Cambria" w:cs="Arial"/>
                <w:b/>
                <w:sz w:val="18"/>
                <w:szCs w:val="18"/>
              </w:rPr>
              <w:t xml:space="preserve"> zakończonej inwestycji (zrealizowanej w ramach jednej umowy/kontraktu) objętej nadzorem konserwatora zabytków przez okres co najmniej 18 miesięcy, związanej rekonstrukcją lub renowacją elementów w budynku objętych nadzorem konserwatora zabytków o wartości inwestycji nie mniejszej niż 350 000,00 zł brutto.</w:t>
            </w:r>
          </w:p>
          <w:p w14:paraId="6A224D7D" w14:textId="77777777" w:rsidR="00CD162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41039B23" w14:textId="77777777" w:rsidR="00CD162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426368AE" w14:textId="77777777" w:rsidR="00CD1626" w:rsidRPr="00572AEA" w:rsidRDefault="00CD1626" w:rsidP="00CD1626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7AB3A251" w14:textId="476A8936" w:rsidR="00CD1626" w:rsidRPr="00572AEA" w:rsidRDefault="00CD1626" w:rsidP="00CD1626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5866E5BA" w14:textId="77777777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7E87E469" w14:textId="03C00F1F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3E529A2A" w14:textId="444CEEFE" w:rsidR="00CD1626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01F10737" w14:textId="019934D5" w:rsidR="00CD1626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 …………………… zł</w:t>
            </w:r>
          </w:p>
          <w:p w14:paraId="40D54C2B" w14:textId="0BBA0708" w:rsidR="00CD1626" w:rsidRPr="009A1C0D" w:rsidRDefault="00F75E98" w:rsidP="009A1C0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Inwestycja była objęta nadzorem konserwatora zabytków przez okres ………………</w:t>
            </w:r>
            <w:r w:rsidR="00461B4A">
              <w:rPr>
                <w:rFonts w:ascii="Cambria" w:hAnsi="Cambria"/>
                <w:b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D7E4B0" w14:textId="77777777" w:rsidR="00CD1626" w:rsidRPr="00940ADF" w:rsidRDefault="00CD1626" w:rsidP="00CD1626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17113D" w:rsidRPr="00940ADF" w14:paraId="0AA13DA8" w14:textId="77777777" w:rsidTr="009A1C0D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4437CC8" w14:textId="0B3CF3B7" w:rsidR="0017113D" w:rsidRPr="00940ADF" w:rsidRDefault="0017113D" w:rsidP="00CD162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lastRenderedPageBreak/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C16CBE9" w14:textId="52F1D93B" w:rsidR="0017113D" w:rsidRDefault="0017113D" w:rsidP="00CD162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1999FE2" w14:textId="06969FB6" w:rsidR="0017113D" w:rsidRPr="0017113D" w:rsidRDefault="0017113D" w:rsidP="00CD162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17113D">
              <w:rPr>
                <w:rFonts w:ascii="Cambria" w:hAnsi="Cambria" w:cs="Calibri"/>
                <w:b/>
                <w:sz w:val="18"/>
                <w:szCs w:val="18"/>
                <w:lang w:eastAsia="zh-CN"/>
              </w:rPr>
              <w:t>Kierownikiem robót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AAC6D1C" w14:textId="77777777" w:rsidR="009A1C0D" w:rsidRDefault="009A1C0D" w:rsidP="0017113D">
            <w:pPr>
              <w:suppressAutoHyphens/>
              <w:spacing w:line="276" w:lineRule="auto"/>
              <w:jc w:val="both"/>
              <w:rPr>
                <w:rFonts w:ascii="Cambria" w:eastAsia="Calibri" w:hAnsi="Cambria" w:cs="Calibri"/>
                <w:b/>
                <w:color w:val="000000"/>
                <w:sz w:val="18"/>
                <w:szCs w:val="18"/>
                <w:lang w:eastAsia="zh-CN"/>
              </w:rPr>
            </w:pPr>
          </w:p>
          <w:p w14:paraId="382DE8FA" w14:textId="0179075B" w:rsidR="0017113D" w:rsidRDefault="004E2DD3" w:rsidP="0017113D">
            <w:pPr>
              <w:suppressAutoHyphens/>
              <w:spacing w:line="276" w:lineRule="auto"/>
              <w:jc w:val="both"/>
              <w:rPr>
                <w:rFonts w:ascii="Cambria" w:eastAsia="Calibri" w:hAnsi="Cambria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mbria" w:eastAsia="Calibri" w:hAnsi="Cambria" w:cs="Calibri"/>
                <w:b/>
                <w:color w:val="000000"/>
                <w:sz w:val="18"/>
                <w:szCs w:val="18"/>
                <w:lang w:eastAsia="zh-CN"/>
              </w:rPr>
              <w:t>O</w:t>
            </w:r>
            <w:r w:rsidR="0017113D" w:rsidRPr="0017113D">
              <w:rPr>
                <w:rFonts w:ascii="Cambria" w:eastAsia="Calibri" w:hAnsi="Cambria" w:cs="Calibri"/>
                <w:b/>
                <w:color w:val="000000"/>
                <w:sz w:val="18"/>
                <w:szCs w:val="18"/>
                <w:lang w:eastAsia="zh-CN"/>
              </w:rPr>
              <w:t xml:space="preserve">soba posiadająca uprawnienia do kierowania robotami budowlanymi </w:t>
            </w:r>
            <w:r w:rsidR="009A1C0D">
              <w:rPr>
                <w:rFonts w:ascii="Cambria" w:eastAsia="Calibri" w:hAnsi="Cambria" w:cs="Calibri"/>
                <w:b/>
                <w:color w:val="000000"/>
                <w:sz w:val="18"/>
                <w:szCs w:val="18"/>
                <w:lang w:eastAsia="zh-CN"/>
              </w:rPr>
              <w:t xml:space="preserve">                                      </w:t>
            </w:r>
            <w:bookmarkStart w:id="0" w:name="_GoBack"/>
            <w:bookmarkEnd w:id="0"/>
            <w:r w:rsidR="0017113D" w:rsidRPr="0017113D">
              <w:rPr>
                <w:rFonts w:ascii="Cambria" w:eastAsia="Calibri" w:hAnsi="Cambria" w:cs="Calibri"/>
                <w:b/>
                <w:color w:val="000000"/>
                <w:sz w:val="18"/>
                <w:szCs w:val="18"/>
                <w:lang w:eastAsia="zh-CN"/>
              </w:rPr>
              <w:t xml:space="preserve">w specjalności </w:t>
            </w:r>
            <w:r w:rsidR="002837EC" w:rsidRPr="002837EC">
              <w:rPr>
                <w:rFonts w:ascii="Cambria" w:eastAsia="Calibri" w:hAnsi="Cambria" w:cs="Calibri"/>
                <w:b/>
                <w:color w:val="000000"/>
                <w:sz w:val="18"/>
                <w:szCs w:val="18"/>
                <w:lang w:eastAsia="zh-CN"/>
              </w:rPr>
              <w:t>instalacyjnej  w zakresie sieci, instalacji i urządzeń cieplnych, gazowych, wentylacyjnych,  wodociągowych i kanalizacyjnych,</w:t>
            </w:r>
          </w:p>
          <w:p w14:paraId="544F84BB" w14:textId="77777777" w:rsidR="00302BA2" w:rsidRDefault="00302BA2" w:rsidP="00302BA2">
            <w:pPr>
              <w:pStyle w:val="Default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43E2B5A5" w14:textId="77777777" w:rsidR="009A1C0D" w:rsidRDefault="009A1C0D" w:rsidP="00302BA2">
            <w:pPr>
              <w:pStyle w:val="Default"/>
              <w:rPr>
                <w:rFonts w:ascii="Cambria" w:hAnsi="Cambria"/>
                <w:b/>
                <w:sz w:val="18"/>
                <w:szCs w:val="18"/>
              </w:rPr>
            </w:pPr>
          </w:p>
          <w:p w14:paraId="4D976CDB" w14:textId="00BEF0F0" w:rsidR="00302BA2" w:rsidRPr="0017113D" w:rsidRDefault="00302BA2" w:rsidP="0017113D">
            <w:pPr>
              <w:suppressAutoHyphens/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37D989" w14:textId="5C783959" w:rsidR="0017113D" w:rsidRPr="00940ADF" w:rsidRDefault="0017113D" w:rsidP="00CD1626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*</w:t>
            </w:r>
          </w:p>
        </w:tc>
      </w:tr>
    </w:tbl>
    <w:p w14:paraId="6B5F5920" w14:textId="77777777" w:rsidR="009A1C0D" w:rsidRDefault="009A1C0D" w:rsidP="006A6A96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7464589E" w14:textId="77777777" w:rsidR="006A6A96" w:rsidRPr="00940ADF" w:rsidRDefault="006A6A96" w:rsidP="006A6A96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1B3B08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1B3B08">
        <w:rPr>
          <w:rFonts w:ascii="Cambria" w:hAnsi="Cambria" w:cs="Arial"/>
          <w:sz w:val="18"/>
          <w:szCs w:val="18"/>
        </w:rPr>
        <w:t xml:space="preserve">oświadczam(my), </w:t>
      </w:r>
      <w:r w:rsidRPr="001B3B08">
        <w:rPr>
          <w:rFonts w:ascii="Cambria" w:hAnsi="Cambria" w:cs="Arial"/>
          <w:b/>
          <w:bCs/>
          <w:sz w:val="18"/>
          <w:szCs w:val="18"/>
        </w:rPr>
        <w:t>że osoba wskazana</w:t>
      </w:r>
      <w:r w:rsidRPr="001B3B08">
        <w:rPr>
          <w:rFonts w:ascii="Cambria" w:hAnsi="Cambria" w:cs="Arial"/>
          <w:sz w:val="18"/>
          <w:szCs w:val="18"/>
        </w:rPr>
        <w:t>, będzie uczestniczyć w wykonywaniu zamówienia i posiada  niezbędne wykształcenie oraz uprawnienia do wykonania przedmiotu zamówienia, wymagane w postawionym warunku w SWZ i może sprawować wymienioną funkcję zgodnie z Prawem Budowlanym.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3CB53299" w14:textId="77777777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905E0F">
        <w:rPr>
          <w:rFonts w:ascii="Cambria" w:hAnsi="Cambria"/>
          <w:sz w:val="16"/>
          <w:szCs w:val="16"/>
        </w:rPr>
        <w:t>cywilno</w:t>
      </w:r>
      <w:proofErr w:type="spellEnd"/>
      <w:r w:rsidRPr="00905E0F">
        <w:rPr>
          <w:rFonts w:ascii="Cambria" w:hAnsi="Cambria"/>
          <w:sz w:val="16"/>
          <w:szCs w:val="16"/>
        </w:rPr>
        <w:t xml:space="preserve"> prawnej pozostawiamy własne)</w:t>
      </w:r>
    </w:p>
    <w:sectPr w:rsidR="0021284A" w:rsidRPr="00905E0F" w:rsidSect="00643464">
      <w:headerReference w:type="default" r:id="rId7"/>
      <w:footerReference w:type="even" r:id="rId8"/>
      <w:footerReference w:type="default" r:id="rId9"/>
      <w:pgSz w:w="16838" w:h="11906" w:orient="landscape"/>
      <w:pgMar w:top="567" w:right="1418" w:bottom="1135" w:left="1418" w:header="597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3B570" w14:textId="77777777" w:rsidR="00667956" w:rsidRDefault="00667956">
      <w:r>
        <w:separator/>
      </w:r>
    </w:p>
  </w:endnote>
  <w:endnote w:type="continuationSeparator" w:id="0">
    <w:p w14:paraId="29F105AC" w14:textId="77777777" w:rsidR="00667956" w:rsidRDefault="0066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F8F08" w14:textId="77777777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3EE10B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87720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50F79D25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FC137" w14:textId="77777777" w:rsidR="00667956" w:rsidRDefault="00667956">
      <w:r>
        <w:separator/>
      </w:r>
    </w:p>
  </w:footnote>
  <w:footnote w:type="continuationSeparator" w:id="0">
    <w:p w14:paraId="4971C11A" w14:textId="77777777" w:rsidR="00667956" w:rsidRDefault="0066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6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13991"/>
      <w:gridCol w:w="6"/>
    </w:tblGrid>
    <w:tr w:rsidR="0050626F" w14:paraId="082BCED0" w14:textId="77777777" w:rsidTr="009A1C0D">
      <w:trPr>
        <w:trHeight w:val="497"/>
      </w:trPr>
      <w:tc>
        <w:tcPr>
          <w:tcW w:w="412" w:type="pct"/>
        </w:tcPr>
        <w:p w14:paraId="2870CA95" w14:textId="77777777" w:rsidR="0050626F" w:rsidRDefault="0050626F" w:rsidP="0050626F"/>
      </w:tc>
      <w:tc>
        <w:tcPr>
          <w:tcW w:w="4586" w:type="pct"/>
          <w:hideMark/>
        </w:tcPr>
        <w:p w14:paraId="4A1478BA" w14:textId="68515BAD" w:rsidR="0050626F" w:rsidRDefault="0050626F" w:rsidP="0050626F">
          <w:pPr>
            <w:ind w:firstLine="5178"/>
          </w:pPr>
          <w:r w:rsidRPr="0050626F">
            <w:rPr>
              <w:noProof/>
            </w:rPr>
            <w:drawing>
              <wp:inline distT="0" distB="0" distL="0" distR="0" wp14:anchorId="2DA34CF8" wp14:editId="1B10A331">
                <wp:extent cx="5764530" cy="9582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53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" w:type="pct"/>
          <w:hideMark/>
        </w:tcPr>
        <w:p w14:paraId="0E68456D" w14:textId="5924DFA6" w:rsidR="0050626F" w:rsidRDefault="0050626F" w:rsidP="0050626F"/>
      </w:tc>
    </w:tr>
  </w:tbl>
  <w:p w14:paraId="00106A14" w14:textId="77777777" w:rsidR="00192A16" w:rsidRPr="002A77AE" w:rsidRDefault="00192A16" w:rsidP="00053AC2">
    <w:pPr>
      <w:pStyle w:val="Nagwek"/>
      <w:tabs>
        <w:tab w:val="clear" w:pos="4536"/>
        <w:tab w:val="clear" w:pos="9072"/>
        <w:tab w:val="left" w:pos="1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4FF1D27"/>
    <w:multiLevelType w:val="hybridMultilevel"/>
    <w:tmpl w:val="1AD26A36"/>
    <w:lvl w:ilvl="0" w:tplc="F85698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8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2070D64"/>
    <w:multiLevelType w:val="hybridMultilevel"/>
    <w:tmpl w:val="915CE1CA"/>
    <w:lvl w:ilvl="0" w:tplc="C9845E78">
      <w:start w:val="1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5010164"/>
    <w:multiLevelType w:val="hybridMultilevel"/>
    <w:tmpl w:val="E4AEA598"/>
    <w:lvl w:ilvl="0" w:tplc="D5B2BA4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5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45"/>
  </w:num>
  <w:num w:numId="3">
    <w:abstractNumId w:val="31"/>
  </w:num>
  <w:num w:numId="4">
    <w:abstractNumId w:val="26"/>
  </w:num>
  <w:num w:numId="5">
    <w:abstractNumId w:val="19"/>
  </w:num>
  <w:num w:numId="6">
    <w:abstractNumId w:val="35"/>
  </w:num>
  <w:num w:numId="7">
    <w:abstractNumId w:val="39"/>
  </w:num>
  <w:num w:numId="8">
    <w:abstractNumId w:val="23"/>
  </w:num>
  <w:num w:numId="9">
    <w:abstractNumId w:val="52"/>
  </w:num>
  <w:num w:numId="10">
    <w:abstractNumId w:val="58"/>
  </w:num>
  <w:num w:numId="11">
    <w:abstractNumId w:val="20"/>
  </w:num>
  <w:num w:numId="12">
    <w:abstractNumId w:val="56"/>
  </w:num>
  <w:num w:numId="13">
    <w:abstractNumId w:val="57"/>
  </w:num>
  <w:num w:numId="14">
    <w:abstractNumId w:val="12"/>
  </w:num>
  <w:num w:numId="15">
    <w:abstractNumId w:val="27"/>
  </w:num>
  <w:num w:numId="16">
    <w:abstractNumId w:val="34"/>
  </w:num>
  <w:num w:numId="17">
    <w:abstractNumId w:val="51"/>
  </w:num>
  <w:num w:numId="18">
    <w:abstractNumId w:val="22"/>
  </w:num>
  <w:num w:numId="19">
    <w:abstractNumId w:val="14"/>
  </w:num>
  <w:num w:numId="20">
    <w:abstractNumId w:val="17"/>
  </w:num>
  <w:num w:numId="21">
    <w:abstractNumId w:val="46"/>
  </w:num>
  <w:num w:numId="22">
    <w:abstractNumId w:val="18"/>
  </w:num>
  <w:num w:numId="23">
    <w:abstractNumId w:val="50"/>
  </w:num>
  <w:num w:numId="24">
    <w:abstractNumId w:val="48"/>
  </w:num>
  <w:num w:numId="25">
    <w:abstractNumId w:val="21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4"/>
  </w:num>
  <w:num w:numId="32">
    <w:abstractNumId w:val="10"/>
  </w:num>
  <w:num w:numId="33">
    <w:abstractNumId w:val="29"/>
  </w:num>
  <w:num w:numId="34">
    <w:abstractNumId w:val="47"/>
  </w:num>
  <w:num w:numId="35">
    <w:abstractNumId w:val="16"/>
  </w:num>
  <w:num w:numId="36">
    <w:abstractNumId w:val="55"/>
  </w:num>
  <w:num w:numId="37">
    <w:abstractNumId w:val="15"/>
  </w:num>
  <w:num w:numId="38">
    <w:abstractNumId w:val="9"/>
  </w:num>
  <w:num w:numId="39">
    <w:abstractNumId w:val="24"/>
  </w:num>
  <w:num w:numId="40">
    <w:abstractNumId w:val="41"/>
  </w:num>
  <w:num w:numId="41">
    <w:abstractNumId w:val="36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5"/>
  </w:num>
  <w:num w:numId="45">
    <w:abstractNumId w:val="13"/>
  </w:num>
  <w:num w:numId="46">
    <w:abstractNumId w:val="30"/>
  </w:num>
  <w:num w:numId="47">
    <w:abstractNumId w:val="42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48">
    <w:abstractNumId w:val="33"/>
  </w:num>
  <w:num w:numId="49">
    <w:abstractNumId w:val="11"/>
  </w:num>
  <w:num w:numId="50">
    <w:abstractNumId w:val="42"/>
  </w:num>
  <w:num w:numId="51">
    <w:abstractNumId w:val="40"/>
  </w:num>
  <w:num w:numId="52">
    <w:abstractNumId w:val="5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3951"/>
    <w:rsid w:val="000179C9"/>
    <w:rsid w:val="00020A3B"/>
    <w:rsid w:val="00022964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2EE7"/>
    <w:rsid w:val="000B37AC"/>
    <w:rsid w:val="000B7D38"/>
    <w:rsid w:val="000C152C"/>
    <w:rsid w:val="000C1FE3"/>
    <w:rsid w:val="000C2E16"/>
    <w:rsid w:val="000C3646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2D7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3D99"/>
    <w:rsid w:val="001568FB"/>
    <w:rsid w:val="00157704"/>
    <w:rsid w:val="0016212F"/>
    <w:rsid w:val="00162505"/>
    <w:rsid w:val="00162560"/>
    <w:rsid w:val="00163252"/>
    <w:rsid w:val="00164F38"/>
    <w:rsid w:val="00165D29"/>
    <w:rsid w:val="0017113D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7799"/>
    <w:rsid w:val="001B000A"/>
    <w:rsid w:val="001B3135"/>
    <w:rsid w:val="001B3D41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11A3"/>
    <w:rsid w:val="001D6C5F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5194"/>
    <w:rsid w:val="00210DCE"/>
    <w:rsid w:val="00211D44"/>
    <w:rsid w:val="0021284A"/>
    <w:rsid w:val="00213968"/>
    <w:rsid w:val="00214FD3"/>
    <w:rsid w:val="00222F60"/>
    <w:rsid w:val="002232E2"/>
    <w:rsid w:val="00223750"/>
    <w:rsid w:val="002248A3"/>
    <w:rsid w:val="002249B7"/>
    <w:rsid w:val="00224C77"/>
    <w:rsid w:val="00225324"/>
    <w:rsid w:val="00227300"/>
    <w:rsid w:val="00227E39"/>
    <w:rsid w:val="00233770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37EC"/>
    <w:rsid w:val="002837ED"/>
    <w:rsid w:val="002876E2"/>
    <w:rsid w:val="00287A2A"/>
    <w:rsid w:val="00290EB4"/>
    <w:rsid w:val="002932F3"/>
    <w:rsid w:val="002953C0"/>
    <w:rsid w:val="002A2237"/>
    <w:rsid w:val="002A2640"/>
    <w:rsid w:val="002A4CEF"/>
    <w:rsid w:val="002A5876"/>
    <w:rsid w:val="002A73B3"/>
    <w:rsid w:val="002A77AE"/>
    <w:rsid w:val="002A7F4E"/>
    <w:rsid w:val="002B6740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F0291"/>
    <w:rsid w:val="002F0588"/>
    <w:rsid w:val="002F16D6"/>
    <w:rsid w:val="002F26C4"/>
    <w:rsid w:val="002F79CA"/>
    <w:rsid w:val="00302515"/>
    <w:rsid w:val="00302B07"/>
    <w:rsid w:val="00302BA2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48F1"/>
    <w:rsid w:val="003C4B19"/>
    <w:rsid w:val="003C659A"/>
    <w:rsid w:val="003C7514"/>
    <w:rsid w:val="003D1DF3"/>
    <w:rsid w:val="003D1ED1"/>
    <w:rsid w:val="003D2B1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3FAD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57BC4"/>
    <w:rsid w:val="00460E98"/>
    <w:rsid w:val="00460EBC"/>
    <w:rsid w:val="004617BB"/>
    <w:rsid w:val="00461B4A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3B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2DD3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0626F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7E3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19D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1DCB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33F1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2E83"/>
    <w:rsid w:val="006434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5C92"/>
    <w:rsid w:val="00666177"/>
    <w:rsid w:val="00667956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94955"/>
    <w:rsid w:val="006952AC"/>
    <w:rsid w:val="00696298"/>
    <w:rsid w:val="00697CEE"/>
    <w:rsid w:val="006A6A96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3700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88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72E3B"/>
    <w:rsid w:val="00891576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4C88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ADF"/>
    <w:rsid w:val="00940C71"/>
    <w:rsid w:val="009427CB"/>
    <w:rsid w:val="00942A7E"/>
    <w:rsid w:val="009433BE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53F"/>
    <w:rsid w:val="009952C7"/>
    <w:rsid w:val="009966DD"/>
    <w:rsid w:val="009970AA"/>
    <w:rsid w:val="009A0530"/>
    <w:rsid w:val="009A135D"/>
    <w:rsid w:val="009A1C0D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4EE6"/>
    <w:rsid w:val="00A17D18"/>
    <w:rsid w:val="00A20B08"/>
    <w:rsid w:val="00A20E8F"/>
    <w:rsid w:val="00A2116D"/>
    <w:rsid w:val="00A25019"/>
    <w:rsid w:val="00A266B8"/>
    <w:rsid w:val="00A30E35"/>
    <w:rsid w:val="00A31161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B1C"/>
    <w:rsid w:val="00A71CB4"/>
    <w:rsid w:val="00A74200"/>
    <w:rsid w:val="00A7460B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2834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4C4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4FB6"/>
    <w:rsid w:val="00B7769F"/>
    <w:rsid w:val="00B80B1E"/>
    <w:rsid w:val="00B828B4"/>
    <w:rsid w:val="00B82FE3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6296"/>
    <w:rsid w:val="00BA7B2C"/>
    <w:rsid w:val="00BA7C69"/>
    <w:rsid w:val="00BB19B8"/>
    <w:rsid w:val="00BB7015"/>
    <w:rsid w:val="00BC0322"/>
    <w:rsid w:val="00BC077D"/>
    <w:rsid w:val="00BC2239"/>
    <w:rsid w:val="00BC4A55"/>
    <w:rsid w:val="00BC54A6"/>
    <w:rsid w:val="00BC5A91"/>
    <w:rsid w:val="00BD1112"/>
    <w:rsid w:val="00BD2D8F"/>
    <w:rsid w:val="00BD58A4"/>
    <w:rsid w:val="00BD6049"/>
    <w:rsid w:val="00BD7949"/>
    <w:rsid w:val="00BE087A"/>
    <w:rsid w:val="00BE0A7B"/>
    <w:rsid w:val="00BE1E43"/>
    <w:rsid w:val="00BE28EE"/>
    <w:rsid w:val="00BE38A8"/>
    <w:rsid w:val="00BF15F1"/>
    <w:rsid w:val="00BF1BAE"/>
    <w:rsid w:val="00BF3244"/>
    <w:rsid w:val="00BF353D"/>
    <w:rsid w:val="00BF6EFD"/>
    <w:rsid w:val="00BF78FD"/>
    <w:rsid w:val="00C015A6"/>
    <w:rsid w:val="00C0164D"/>
    <w:rsid w:val="00C01CDD"/>
    <w:rsid w:val="00C02FE9"/>
    <w:rsid w:val="00C10C91"/>
    <w:rsid w:val="00C1125B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05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900DF"/>
    <w:rsid w:val="00C920BE"/>
    <w:rsid w:val="00C9266C"/>
    <w:rsid w:val="00C94883"/>
    <w:rsid w:val="00C96FBB"/>
    <w:rsid w:val="00C97C1D"/>
    <w:rsid w:val="00CA152F"/>
    <w:rsid w:val="00CA4619"/>
    <w:rsid w:val="00CB49E0"/>
    <w:rsid w:val="00CB6C60"/>
    <w:rsid w:val="00CC2473"/>
    <w:rsid w:val="00CC2C7F"/>
    <w:rsid w:val="00CC3229"/>
    <w:rsid w:val="00CC41E1"/>
    <w:rsid w:val="00CC43FF"/>
    <w:rsid w:val="00CC63D6"/>
    <w:rsid w:val="00CD162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6AC8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6EEB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5C88"/>
    <w:rsid w:val="00E5600C"/>
    <w:rsid w:val="00E602D0"/>
    <w:rsid w:val="00E6178E"/>
    <w:rsid w:val="00E61DB6"/>
    <w:rsid w:val="00E6447A"/>
    <w:rsid w:val="00E700AC"/>
    <w:rsid w:val="00E70BF5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DCD"/>
    <w:rsid w:val="00E928B8"/>
    <w:rsid w:val="00E97562"/>
    <w:rsid w:val="00EA0402"/>
    <w:rsid w:val="00EA065A"/>
    <w:rsid w:val="00EA0715"/>
    <w:rsid w:val="00EA2BDF"/>
    <w:rsid w:val="00EA4C1A"/>
    <w:rsid w:val="00EB1584"/>
    <w:rsid w:val="00EB26BF"/>
    <w:rsid w:val="00EB5530"/>
    <w:rsid w:val="00EB567B"/>
    <w:rsid w:val="00EB5DC0"/>
    <w:rsid w:val="00EB6A66"/>
    <w:rsid w:val="00EB6F6F"/>
    <w:rsid w:val="00EC1621"/>
    <w:rsid w:val="00EC4352"/>
    <w:rsid w:val="00EC538A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141E3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6788D"/>
    <w:rsid w:val="00F713BE"/>
    <w:rsid w:val="00F722E1"/>
    <w:rsid w:val="00F72305"/>
    <w:rsid w:val="00F72671"/>
    <w:rsid w:val="00F728E0"/>
    <w:rsid w:val="00F75E98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A62AD"/>
    <w:rsid w:val="00FB1331"/>
    <w:rsid w:val="00FB2E1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32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63345"/>
  <w15:chartTrackingRefBased/>
  <w15:docId w15:val="{FD62C9B1-20A6-4CF2-B56E-B635775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50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F6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Edyta Bąk</cp:lastModifiedBy>
  <cp:revision>37</cp:revision>
  <cp:lastPrinted>2013-04-03T06:33:00Z</cp:lastPrinted>
  <dcterms:created xsi:type="dcterms:W3CDTF">2021-12-17T08:05:00Z</dcterms:created>
  <dcterms:modified xsi:type="dcterms:W3CDTF">2024-08-05T11:33:00Z</dcterms:modified>
</cp:coreProperties>
</file>